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– индивидуальный предприниматель </w:t>
      </w:r>
      <w:r>
        <w:rPr>
          <w:rStyle w:val="cat-OrganizationNamegrp-19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19rplc-15">
    <w:name w:val="cat-OrganizationName grp-19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